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B83B2" w14:textId="448987FE" w:rsidR="00786B38" w:rsidRPr="0058201A" w:rsidRDefault="7B90B8DC">
      <w:pPr>
        <w:rPr>
          <w:sz w:val="22"/>
          <w:szCs w:val="22"/>
        </w:rPr>
      </w:pPr>
      <w:r w:rsidRPr="7B90B8DC">
        <w:rPr>
          <w:sz w:val="22"/>
          <w:szCs w:val="22"/>
        </w:rPr>
        <w:t>Hardenberg,  oktober 2015</w:t>
      </w:r>
    </w:p>
    <w:p w14:paraId="1758EC3E" w14:textId="77777777" w:rsidR="00786B38" w:rsidRPr="0058201A" w:rsidRDefault="00786B38">
      <w:pPr>
        <w:rPr>
          <w:sz w:val="22"/>
          <w:szCs w:val="22"/>
        </w:rPr>
      </w:pPr>
    </w:p>
    <w:p w14:paraId="1D2083A6" w14:textId="5A9320F8" w:rsidR="00786B38" w:rsidRPr="0058201A" w:rsidRDefault="7B90B8DC">
      <w:pPr>
        <w:rPr>
          <w:sz w:val="22"/>
          <w:szCs w:val="22"/>
        </w:rPr>
      </w:pPr>
      <w:r w:rsidRPr="7B90B8DC">
        <w:rPr>
          <w:sz w:val="22"/>
          <w:szCs w:val="22"/>
        </w:rPr>
        <w:t>Onderwerp: Beroepen Doe-dagen 2 en 3 december 2015</w:t>
      </w:r>
    </w:p>
    <w:p w14:paraId="6A3130BE" w14:textId="77777777" w:rsidR="00786B38" w:rsidRPr="0058201A" w:rsidRDefault="00786B38">
      <w:pPr>
        <w:rPr>
          <w:sz w:val="22"/>
          <w:szCs w:val="22"/>
        </w:rPr>
      </w:pPr>
    </w:p>
    <w:p w14:paraId="7D64A385" w14:textId="77777777" w:rsidR="00786B38" w:rsidRPr="0058201A" w:rsidRDefault="00786B38">
      <w:pPr>
        <w:rPr>
          <w:sz w:val="22"/>
          <w:szCs w:val="22"/>
        </w:rPr>
      </w:pPr>
      <w:r w:rsidRPr="0058201A">
        <w:rPr>
          <w:sz w:val="22"/>
          <w:szCs w:val="22"/>
        </w:rPr>
        <w:t>Beste mensen,</w:t>
      </w:r>
    </w:p>
    <w:p w14:paraId="349E899F" w14:textId="77777777" w:rsidR="00786B38" w:rsidRPr="0058201A" w:rsidRDefault="00786B38">
      <w:pPr>
        <w:rPr>
          <w:sz w:val="22"/>
          <w:szCs w:val="22"/>
        </w:rPr>
      </w:pPr>
      <w:r w:rsidRPr="0058201A">
        <w:rPr>
          <w:sz w:val="22"/>
          <w:szCs w:val="22"/>
        </w:rPr>
        <w:t xml:space="preserve"> </w:t>
      </w:r>
    </w:p>
    <w:p w14:paraId="55A6CAF8" w14:textId="53DE05A7" w:rsidR="00786B38" w:rsidRPr="0058201A" w:rsidRDefault="7B90B8DC">
      <w:pPr>
        <w:rPr>
          <w:sz w:val="22"/>
          <w:szCs w:val="22"/>
        </w:rPr>
      </w:pPr>
      <w:r w:rsidRPr="7B90B8DC">
        <w:rPr>
          <w:sz w:val="22"/>
          <w:szCs w:val="22"/>
        </w:rPr>
        <w:t>Hierbij wil ik u puntsgewijs enige informatie verstrekken over de Doe-dagen 2015:</w:t>
      </w:r>
    </w:p>
    <w:p w14:paraId="4312D468" w14:textId="77777777" w:rsidR="00786B38" w:rsidRPr="0058201A" w:rsidRDefault="00786B38">
      <w:pPr>
        <w:rPr>
          <w:sz w:val="22"/>
          <w:szCs w:val="22"/>
        </w:rPr>
      </w:pPr>
    </w:p>
    <w:p w14:paraId="6D162955" w14:textId="77777777" w:rsidR="0058201A" w:rsidRDefault="00786B38">
      <w:pPr>
        <w:numPr>
          <w:ilvl w:val="0"/>
          <w:numId w:val="1"/>
        </w:numPr>
        <w:rPr>
          <w:sz w:val="22"/>
          <w:szCs w:val="22"/>
        </w:rPr>
      </w:pPr>
      <w:r w:rsidRPr="0058201A">
        <w:rPr>
          <w:sz w:val="22"/>
          <w:szCs w:val="22"/>
        </w:rPr>
        <w:t xml:space="preserve">De Doe-dagen vinden plaats in de </w:t>
      </w:r>
      <w:r w:rsidRPr="0058201A">
        <w:rPr>
          <w:b/>
          <w:bCs/>
          <w:sz w:val="22"/>
          <w:szCs w:val="22"/>
        </w:rPr>
        <w:t xml:space="preserve">Evenementenhal Hardenberg, </w:t>
      </w:r>
      <w:r w:rsidRPr="0058201A">
        <w:rPr>
          <w:sz w:val="22"/>
          <w:szCs w:val="22"/>
        </w:rPr>
        <w:t xml:space="preserve">Energieweg 2;  7772 TV </w:t>
      </w:r>
      <w:r w:rsidR="0058201A">
        <w:rPr>
          <w:sz w:val="22"/>
          <w:szCs w:val="22"/>
        </w:rPr>
        <w:t xml:space="preserve"> </w:t>
      </w:r>
    </w:p>
    <w:p w14:paraId="7BDBBBF0" w14:textId="77777777" w:rsidR="00786B38" w:rsidRPr="0058201A" w:rsidRDefault="0058201A" w:rsidP="0058201A">
      <w:pPr>
        <w:ind w:left="340"/>
        <w:rPr>
          <w:sz w:val="22"/>
          <w:szCs w:val="22"/>
        </w:rPr>
      </w:pPr>
      <w:r>
        <w:rPr>
          <w:sz w:val="22"/>
          <w:szCs w:val="22"/>
        </w:rPr>
        <w:t xml:space="preserve"> </w:t>
      </w:r>
      <w:r w:rsidR="00786B38" w:rsidRPr="0058201A">
        <w:rPr>
          <w:sz w:val="22"/>
          <w:szCs w:val="22"/>
        </w:rPr>
        <w:t>Hardenberg; tel. 0523-289898</w:t>
      </w:r>
    </w:p>
    <w:p w14:paraId="3179CCF7" w14:textId="36EA59D9" w:rsidR="00786B38" w:rsidRDefault="7B90B8DC">
      <w:pPr>
        <w:numPr>
          <w:ilvl w:val="0"/>
          <w:numId w:val="1"/>
        </w:numPr>
        <w:rPr>
          <w:sz w:val="22"/>
          <w:szCs w:val="22"/>
        </w:rPr>
      </w:pPr>
      <w:r w:rsidRPr="7B90B8DC">
        <w:rPr>
          <w:sz w:val="22"/>
          <w:szCs w:val="22"/>
        </w:rPr>
        <w:t>Opbouw eilanden op dinsdag 1 december 2015 vanaf  9.00 uur (tot uiterlijk 18.00 uur)</w:t>
      </w:r>
    </w:p>
    <w:p w14:paraId="0EE1D46E" w14:textId="77777777" w:rsidR="004F06BD" w:rsidRPr="0058201A" w:rsidRDefault="004F06BD">
      <w:pPr>
        <w:numPr>
          <w:ilvl w:val="0"/>
          <w:numId w:val="1"/>
        </w:numPr>
        <w:rPr>
          <w:sz w:val="22"/>
          <w:szCs w:val="22"/>
        </w:rPr>
      </w:pPr>
      <w:r>
        <w:rPr>
          <w:sz w:val="22"/>
          <w:szCs w:val="22"/>
        </w:rPr>
        <w:t>Per eiland zijn er standaard 2 standbouwplaten geplaatst.</w:t>
      </w:r>
    </w:p>
    <w:p w14:paraId="5D1E287F" w14:textId="77777777" w:rsidR="00786B38" w:rsidRPr="0058201A" w:rsidRDefault="00786B38">
      <w:pPr>
        <w:numPr>
          <w:ilvl w:val="0"/>
          <w:numId w:val="1"/>
        </w:numPr>
        <w:rPr>
          <w:sz w:val="22"/>
          <w:szCs w:val="22"/>
        </w:rPr>
      </w:pPr>
      <w:r w:rsidRPr="0058201A">
        <w:rPr>
          <w:sz w:val="22"/>
          <w:szCs w:val="22"/>
        </w:rPr>
        <w:t xml:space="preserve">Met name de horecastand  en de </w:t>
      </w:r>
      <w:proofErr w:type="spellStart"/>
      <w:r w:rsidR="00ED208C">
        <w:rPr>
          <w:sz w:val="22"/>
          <w:szCs w:val="22"/>
        </w:rPr>
        <w:t>Veva</w:t>
      </w:r>
      <w:proofErr w:type="spellEnd"/>
      <w:r w:rsidR="00ED208C">
        <w:rPr>
          <w:sz w:val="22"/>
          <w:szCs w:val="22"/>
        </w:rPr>
        <w:t>/</w:t>
      </w:r>
      <w:r w:rsidRPr="0058201A">
        <w:rPr>
          <w:sz w:val="22"/>
          <w:szCs w:val="22"/>
        </w:rPr>
        <w:t>krijgsmacht worden verzocht om 9.00 uur aanwezig te zijn.</w:t>
      </w:r>
    </w:p>
    <w:p w14:paraId="0DC28543" w14:textId="77777777" w:rsidR="00786B38" w:rsidRDefault="00786B38">
      <w:pPr>
        <w:numPr>
          <w:ilvl w:val="0"/>
          <w:numId w:val="1"/>
        </w:numPr>
        <w:rPr>
          <w:sz w:val="22"/>
          <w:szCs w:val="22"/>
        </w:rPr>
      </w:pPr>
      <w:r w:rsidRPr="0058201A">
        <w:rPr>
          <w:sz w:val="22"/>
          <w:szCs w:val="22"/>
        </w:rPr>
        <w:t>Er mogen geen auto’s de hal inrijden (behalve de op de eilanden gebruikte auto’s)</w:t>
      </w:r>
      <w:r w:rsidR="00903FEA">
        <w:rPr>
          <w:sz w:val="22"/>
          <w:szCs w:val="22"/>
        </w:rPr>
        <w:t xml:space="preserve">. De laad-, en   losdeuren gaan </w:t>
      </w:r>
      <w:r w:rsidR="00903FEA" w:rsidRPr="007F6F8B">
        <w:rPr>
          <w:b/>
          <w:sz w:val="22"/>
          <w:szCs w:val="22"/>
        </w:rPr>
        <w:t xml:space="preserve">tijdens de </w:t>
      </w:r>
      <w:proofErr w:type="spellStart"/>
      <w:r w:rsidR="00903FEA" w:rsidRPr="007F6F8B">
        <w:rPr>
          <w:b/>
          <w:sz w:val="22"/>
          <w:szCs w:val="22"/>
        </w:rPr>
        <w:t>doedagen</w:t>
      </w:r>
      <w:proofErr w:type="spellEnd"/>
      <w:r w:rsidR="00903FEA">
        <w:rPr>
          <w:sz w:val="22"/>
          <w:szCs w:val="22"/>
        </w:rPr>
        <w:t xml:space="preserve"> alleen bij hoge uitzondering open.</w:t>
      </w:r>
    </w:p>
    <w:p w14:paraId="7C516F1E" w14:textId="77777777" w:rsidR="00786B38" w:rsidRPr="00903FEA" w:rsidRDefault="00786B38" w:rsidP="00903FEA">
      <w:pPr>
        <w:pStyle w:val="Default"/>
        <w:numPr>
          <w:ilvl w:val="0"/>
          <w:numId w:val="1"/>
        </w:numPr>
        <w:rPr>
          <w:rFonts w:ascii="Times New Roman" w:hAnsi="Times New Roman" w:cs="Times New Roman"/>
          <w:sz w:val="22"/>
          <w:szCs w:val="22"/>
        </w:rPr>
      </w:pPr>
      <w:r w:rsidRPr="00903FEA">
        <w:rPr>
          <w:rFonts w:ascii="Times New Roman" w:hAnsi="Times New Roman" w:cs="Times New Roman"/>
          <w:sz w:val="22"/>
          <w:szCs w:val="22"/>
        </w:rPr>
        <w:t>De “eilandbewoners” moeten zelf zorgen voor verlengsnoeren</w:t>
      </w:r>
    </w:p>
    <w:p w14:paraId="19B09217" w14:textId="77777777" w:rsidR="00903FEA" w:rsidRDefault="00786B38" w:rsidP="00903FEA">
      <w:pPr>
        <w:numPr>
          <w:ilvl w:val="0"/>
          <w:numId w:val="1"/>
        </w:numPr>
        <w:rPr>
          <w:sz w:val="22"/>
          <w:szCs w:val="22"/>
        </w:rPr>
      </w:pPr>
      <w:r w:rsidRPr="0058201A">
        <w:rPr>
          <w:sz w:val="22"/>
          <w:szCs w:val="22"/>
        </w:rPr>
        <w:t xml:space="preserve">De </w:t>
      </w:r>
      <w:proofErr w:type="spellStart"/>
      <w:r w:rsidRPr="0058201A">
        <w:rPr>
          <w:sz w:val="22"/>
          <w:szCs w:val="22"/>
        </w:rPr>
        <w:t>ROC’s</w:t>
      </w:r>
      <w:proofErr w:type="spellEnd"/>
      <w:r w:rsidRPr="0058201A">
        <w:rPr>
          <w:sz w:val="22"/>
          <w:szCs w:val="22"/>
        </w:rPr>
        <w:t xml:space="preserve"> en krijgsmacht</w:t>
      </w:r>
      <w:r w:rsidR="004F06BD">
        <w:rPr>
          <w:sz w:val="22"/>
          <w:szCs w:val="22"/>
        </w:rPr>
        <w:t xml:space="preserve"> en AOC </w:t>
      </w:r>
      <w:r w:rsidRPr="0058201A">
        <w:rPr>
          <w:sz w:val="22"/>
          <w:szCs w:val="22"/>
        </w:rPr>
        <w:t xml:space="preserve"> moeten het meegebrachte materiaal zelf verzekeren tegen diefstal, schade e.d. </w:t>
      </w:r>
    </w:p>
    <w:p w14:paraId="668272B0" w14:textId="77777777" w:rsidR="00903FEA" w:rsidRPr="00903FEA" w:rsidRDefault="00903FEA" w:rsidP="00903FEA">
      <w:pPr>
        <w:pStyle w:val="Default"/>
        <w:numPr>
          <w:ilvl w:val="0"/>
          <w:numId w:val="1"/>
        </w:numPr>
        <w:rPr>
          <w:rFonts w:ascii="Times New Roman" w:hAnsi="Times New Roman" w:cs="Times New Roman"/>
          <w:sz w:val="22"/>
          <w:szCs w:val="22"/>
        </w:rPr>
      </w:pPr>
      <w:r w:rsidRPr="00903FEA">
        <w:rPr>
          <w:rFonts w:ascii="Times New Roman" w:hAnsi="Times New Roman" w:cs="Times New Roman"/>
          <w:sz w:val="22"/>
          <w:szCs w:val="22"/>
        </w:rPr>
        <w:t>De horecastand en de metaalbewerkingstand dienen te zorgen voor een goede ondergrond. Er dient dus een ‘dikke’ extra laag over onze vloerbedekking geplaatst te worden, zodat de vloerbedekking niet beschadigd wordt. Wij stellen een structuur van ‘</w:t>
      </w:r>
      <w:proofErr w:type="spellStart"/>
      <w:r w:rsidRPr="00903FEA">
        <w:rPr>
          <w:rFonts w:ascii="Times New Roman" w:hAnsi="Times New Roman" w:cs="Times New Roman"/>
          <w:sz w:val="22"/>
          <w:szCs w:val="22"/>
        </w:rPr>
        <w:t>novilon</w:t>
      </w:r>
      <w:proofErr w:type="spellEnd"/>
      <w:r w:rsidRPr="00903FEA">
        <w:rPr>
          <w:rFonts w:ascii="Times New Roman" w:hAnsi="Times New Roman" w:cs="Times New Roman"/>
          <w:sz w:val="22"/>
          <w:szCs w:val="22"/>
        </w:rPr>
        <w:t xml:space="preserve">’ voor. Wanneer er vloertegels kapot of beschadigd worden, dan worden deze achteraf doorberekend. </w:t>
      </w:r>
    </w:p>
    <w:p w14:paraId="4E8D22C4" w14:textId="77777777" w:rsidR="00014585" w:rsidRDefault="00786B38">
      <w:pPr>
        <w:numPr>
          <w:ilvl w:val="0"/>
          <w:numId w:val="1"/>
        </w:numPr>
        <w:rPr>
          <w:sz w:val="22"/>
          <w:szCs w:val="22"/>
        </w:rPr>
      </w:pPr>
      <w:r w:rsidRPr="0058201A">
        <w:rPr>
          <w:sz w:val="22"/>
          <w:szCs w:val="22"/>
        </w:rPr>
        <w:t xml:space="preserve">Er zal 1 persoon van de technische dienst van de hal aanwezig zijn bij de opbouw van de </w:t>
      </w:r>
    </w:p>
    <w:p w14:paraId="009F9EF7" w14:textId="77777777" w:rsidR="00786B38" w:rsidRPr="00014585" w:rsidRDefault="00014585" w:rsidP="00014585">
      <w:pPr>
        <w:ind w:left="340"/>
        <w:rPr>
          <w:sz w:val="22"/>
          <w:szCs w:val="22"/>
        </w:rPr>
      </w:pPr>
      <w:r>
        <w:rPr>
          <w:sz w:val="22"/>
          <w:szCs w:val="22"/>
        </w:rPr>
        <w:t xml:space="preserve"> </w:t>
      </w:r>
      <w:r w:rsidR="00786B38" w:rsidRPr="00014585">
        <w:rPr>
          <w:sz w:val="22"/>
          <w:szCs w:val="22"/>
        </w:rPr>
        <w:t>eilanden</w:t>
      </w:r>
      <w:r w:rsidR="00903FEA" w:rsidRPr="00014585">
        <w:rPr>
          <w:sz w:val="22"/>
          <w:szCs w:val="22"/>
        </w:rPr>
        <w:t>. Er zijn 2 heftrucks met chauffeur beschikbaar.</w:t>
      </w:r>
    </w:p>
    <w:p w14:paraId="1BA8794B" w14:textId="275545F4" w:rsidR="00786B38" w:rsidRDefault="7B90B8DC">
      <w:pPr>
        <w:numPr>
          <w:ilvl w:val="0"/>
          <w:numId w:val="1"/>
        </w:numPr>
        <w:rPr>
          <w:sz w:val="22"/>
          <w:szCs w:val="22"/>
        </w:rPr>
      </w:pPr>
      <w:r w:rsidRPr="7B90B8DC">
        <w:rPr>
          <w:sz w:val="22"/>
          <w:szCs w:val="22"/>
        </w:rPr>
        <w:t>De leerlingen van verschillende scholen komen op woensdag 2 december vanaf 8.55 uur tot 16.25 uur (lunch 12.20 – 13.00 uur). De leerlingen hebben zich van tevoren opgegeven voor de verschillende eilanden en zijn dus ingedeeld om op de eilanden een opdracht (opdrachten) uit te voeren. Belangrijk is dat de opdracht ook daadwerkelijk ongeveer 30 min. duurt, zodat de vmbo-leerling niet gaat zwerven.  Zie rooster.</w:t>
      </w:r>
    </w:p>
    <w:p w14:paraId="0180BF52" w14:textId="77777777" w:rsidR="00014585" w:rsidRDefault="00014585">
      <w:pPr>
        <w:numPr>
          <w:ilvl w:val="0"/>
          <w:numId w:val="1"/>
        </w:numPr>
        <w:rPr>
          <w:sz w:val="22"/>
          <w:szCs w:val="22"/>
        </w:rPr>
      </w:pPr>
      <w:r>
        <w:rPr>
          <w:sz w:val="22"/>
          <w:szCs w:val="22"/>
        </w:rPr>
        <w:t xml:space="preserve">Fietsen en brommers moeten parkeren op de daarvoor bestemde plek en dus niet voor de   </w:t>
      </w:r>
    </w:p>
    <w:p w14:paraId="790C4445" w14:textId="77777777" w:rsidR="00014585" w:rsidRDefault="007B4C68" w:rsidP="00014585">
      <w:pPr>
        <w:ind w:left="340"/>
        <w:rPr>
          <w:sz w:val="22"/>
          <w:szCs w:val="22"/>
        </w:rPr>
      </w:pPr>
      <w:r>
        <w:rPr>
          <w:sz w:val="22"/>
          <w:szCs w:val="22"/>
        </w:rPr>
        <w:t xml:space="preserve"> n</w:t>
      </w:r>
      <w:r w:rsidR="00014585" w:rsidRPr="00014585">
        <w:rPr>
          <w:sz w:val="22"/>
          <w:szCs w:val="22"/>
        </w:rPr>
        <w:t>ooddeuren</w:t>
      </w:r>
      <w:r w:rsidR="00014585">
        <w:rPr>
          <w:sz w:val="22"/>
          <w:szCs w:val="22"/>
        </w:rPr>
        <w:t>. Dit geldt ook voor de studenten van het MBO</w:t>
      </w:r>
    </w:p>
    <w:p w14:paraId="3BB345E2" w14:textId="77777777" w:rsidR="00786B38" w:rsidRDefault="00786B38">
      <w:pPr>
        <w:numPr>
          <w:ilvl w:val="0"/>
          <w:numId w:val="1"/>
        </w:numPr>
        <w:rPr>
          <w:sz w:val="22"/>
          <w:szCs w:val="22"/>
        </w:rPr>
      </w:pPr>
      <w:r w:rsidRPr="0058201A">
        <w:rPr>
          <w:sz w:val="22"/>
          <w:szCs w:val="22"/>
        </w:rPr>
        <w:t>Het begin en einde van de ronden zullen omgeroepen worden.</w:t>
      </w:r>
    </w:p>
    <w:p w14:paraId="22620429" w14:textId="77777777" w:rsidR="00771E51" w:rsidRPr="0058201A" w:rsidRDefault="00771E51">
      <w:pPr>
        <w:numPr>
          <w:ilvl w:val="0"/>
          <w:numId w:val="1"/>
        </w:numPr>
        <w:rPr>
          <w:sz w:val="22"/>
          <w:szCs w:val="22"/>
        </w:rPr>
      </w:pPr>
      <w:r>
        <w:rPr>
          <w:sz w:val="22"/>
          <w:szCs w:val="22"/>
        </w:rPr>
        <w:t xml:space="preserve">Op de eilanden worden tijdens de </w:t>
      </w:r>
      <w:proofErr w:type="spellStart"/>
      <w:r>
        <w:rPr>
          <w:sz w:val="22"/>
          <w:szCs w:val="22"/>
        </w:rPr>
        <w:t>doedagen</w:t>
      </w:r>
      <w:proofErr w:type="spellEnd"/>
      <w:r>
        <w:rPr>
          <w:sz w:val="22"/>
          <w:szCs w:val="22"/>
        </w:rPr>
        <w:t xml:space="preserve"> geen folders ed. uitgedeeld. Dit mag uiteraard wel tijdens de ouderavond.  Gadgets worden alleen uitgedeeld als ze </w:t>
      </w:r>
      <w:proofErr w:type="spellStart"/>
      <w:r>
        <w:rPr>
          <w:sz w:val="22"/>
          <w:szCs w:val="22"/>
        </w:rPr>
        <w:t>opdrachtgerelateerd</w:t>
      </w:r>
      <w:proofErr w:type="spellEnd"/>
      <w:r>
        <w:rPr>
          <w:sz w:val="22"/>
          <w:szCs w:val="22"/>
        </w:rPr>
        <w:t xml:space="preserve"> zijn.</w:t>
      </w:r>
    </w:p>
    <w:p w14:paraId="12B8E035" w14:textId="21A72399" w:rsidR="00786B38" w:rsidRPr="0058201A" w:rsidRDefault="7B90B8DC">
      <w:pPr>
        <w:numPr>
          <w:ilvl w:val="0"/>
          <w:numId w:val="1"/>
        </w:numPr>
        <w:rPr>
          <w:sz w:val="22"/>
          <w:szCs w:val="22"/>
        </w:rPr>
      </w:pPr>
      <w:r w:rsidRPr="7B90B8DC">
        <w:rPr>
          <w:sz w:val="22"/>
          <w:szCs w:val="22"/>
        </w:rPr>
        <w:t>De leerlingen van verschillende scholen komen op donderdag 3 december vanaf  8.55 uur tot 16.25 uur. (lunch 12.20 –13.00 uur; diner 17.00-18.15 uur)</w:t>
      </w:r>
    </w:p>
    <w:p w14:paraId="42CF8718" w14:textId="6683F54E" w:rsidR="00786B38" w:rsidRPr="0058201A" w:rsidRDefault="7B90B8DC">
      <w:pPr>
        <w:numPr>
          <w:ilvl w:val="0"/>
          <w:numId w:val="1"/>
        </w:numPr>
        <w:rPr>
          <w:sz w:val="22"/>
          <w:szCs w:val="22"/>
        </w:rPr>
      </w:pPr>
      <w:r w:rsidRPr="7B90B8DC">
        <w:rPr>
          <w:sz w:val="22"/>
          <w:szCs w:val="22"/>
        </w:rPr>
        <w:t xml:space="preserve">Op donderdagochtend, blok 6 (van 10.40 – 12.20 uur) zijn er ook leerlingen van het Praktijkonderwijs aanwezig. </w:t>
      </w:r>
    </w:p>
    <w:p w14:paraId="0370C10D" w14:textId="77777777" w:rsidR="00786B38" w:rsidRPr="0058201A" w:rsidRDefault="00786B38">
      <w:pPr>
        <w:numPr>
          <w:ilvl w:val="0"/>
          <w:numId w:val="1"/>
        </w:numPr>
        <w:rPr>
          <w:sz w:val="22"/>
          <w:szCs w:val="22"/>
        </w:rPr>
      </w:pPr>
      <w:r w:rsidRPr="0058201A">
        <w:rPr>
          <w:sz w:val="22"/>
          <w:szCs w:val="22"/>
        </w:rPr>
        <w:t>Iedere leerling heeft 3 ronden ingevuld gekregen.</w:t>
      </w:r>
      <w:r w:rsidR="00323BF4" w:rsidRPr="0058201A">
        <w:rPr>
          <w:sz w:val="22"/>
          <w:szCs w:val="22"/>
        </w:rPr>
        <w:t xml:space="preserve"> </w:t>
      </w:r>
      <w:r w:rsidR="005F3155" w:rsidRPr="0058201A">
        <w:rPr>
          <w:sz w:val="22"/>
          <w:szCs w:val="22"/>
        </w:rPr>
        <w:t>Iedere leerling is dus maar 3 ronden in de hal.</w:t>
      </w:r>
    </w:p>
    <w:p w14:paraId="11C0211C" w14:textId="77777777" w:rsidR="00323BF4" w:rsidRPr="0058201A" w:rsidRDefault="00323BF4" w:rsidP="00323BF4">
      <w:pPr>
        <w:numPr>
          <w:ilvl w:val="0"/>
          <w:numId w:val="1"/>
        </w:numPr>
        <w:rPr>
          <w:sz w:val="22"/>
          <w:szCs w:val="22"/>
        </w:rPr>
      </w:pPr>
      <w:r w:rsidRPr="0058201A">
        <w:rPr>
          <w:sz w:val="22"/>
          <w:szCs w:val="22"/>
        </w:rPr>
        <w:t xml:space="preserve">De ouders (en leerlingen) van alle deelnemende scholen zijn uitgenodigd op </w:t>
      </w:r>
      <w:r w:rsidR="00507D4C" w:rsidRPr="0058201A">
        <w:rPr>
          <w:sz w:val="22"/>
          <w:szCs w:val="22"/>
        </w:rPr>
        <w:t>donderdagavond</w:t>
      </w:r>
      <w:r w:rsidRPr="0058201A">
        <w:rPr>
          <w:sz w:val="22"/>
          <w:szCs w:val="22"/>
        </w:rPr>
        <w:t xml:space="preserve"> van 18.30 – 20.30 uur</w:t>
      </w:r>
    </w:p>
    <w:p w14:paraId="469BDA09" w14:textId="0FDC9709" w:rsidR="00786B38" w:rsidRPr="0058201A" w:rsidRDefault="7B90B8DC">
      <w:pPr>
        <w:numPr>
          <w:ilvl w:val="0"/>
          <w:numId w:val="1"/>
        </w:numPr>
        <w:rPr>
          <w:sz w:val="22"/>
          <w:szCs w:val="22"/>
        </w:rPr>
      </w:pPr>
      <w:r w:rsidRPr="7B90B8DC">
        <w:rPr>
          <w:sz w:val="22"/>
          <w:szCs w:val="22"/>
        </w:rPr>
        <w:t xml:space="preserve"> </w:t>
      </w:r>
      <w:r w:rsidRPr="7B90B8DC">
        <w:rPr>
          <w:b/>
          <w:bCs/>
          <w:sz w:val="22"/>
          <w:szCs w:val="22"/>
        </w:rPr>
        <w:t>Graag controleren aan de hand van de deelnemerslijst per eiland of de leerling op het juiste moment op het juiste eiland is</w:t>
      </w:r>
      <w:r w:rsidRPr="7B90B8DC">
        <w:rPr>
          <w:sz w:val="22"/>
          <w:szCs w:val="22"/>
        </w:rPr>
        <w:t xml:space="preserve">. </w:t>
      </w:r>
    </w:p>
    <w:p w14:paraId="3396B0E9" w14:textId="77777777" w:rsidR="00786B38" w:rsidRPr="0058201A" w:rsidRDefault="00786B38">
      <w:pPr>
        <w:numPr>
          <w:ilvl w:val="0"/>
          <w:numId w:val="1"/>
        </w:numPr>
        <w:rPr>
          <w:sz w:val="22"/>
          <w:szCs w:val="22"/>
        </w:rPr>
      </w:pPr>
      <w:r w:rsidRPr="0058201A">
        <w:rPr>
          <w:sz w:val="22"/>
          <w:szCs w:val="22"/>
        </w:rPr>
        <w:t xml:space="preserve">Iedere </w:t>
      </w:r>
      <w:r w:rsidR="004F06BD">
        <w:rPr>
          <w:sz w:val="22"/>
          <w:szCs w:val="22"/>
        </w:rPr>
        <w:t xml:space="preserve">AOC, </w:t>
      </w:r>
      <w:r w:rsidRPr="0058201A">
        <w:rPr>
          <w:sz w:val="22"/>
          <w:szCs w:val="22"/>
        </w:rPr>
        <w:t>ROC/ krijgsmachtonderdeel wordt verzocht een vlag in te leveren, die dan buiten gehesen kan worden.</w:t>
      </w:r>
      <w:bookmarkStart w:id="0" w:name="_GoBack"/>
      <w:bookmarkEnd w:id="0"/>
    </w:p>
    <w:p w14:paraId="1C964BEB" w14:textId="77777777" w:rsidR="00786B38" w:rsidRDefault="00786B38">
      <w:pPr>
        <w:numPr>
          <w:ilvl w:val="0"/>
          <w:numId w:val="1"/>
        </w:numPr>
        <w:rPr>
          <w:sz w:val="22"/>
          <w:szCs w:val="22"/>
        </w:rPr>
      </w:pPr>
      <w:r w:rsidRPr="0058201A">
        <w:rPr>
          <w:sz w:val="22"/>
          <w:szCs w:val="22"/>
        </w:rPr>
        <w:t xml:space="preserve">De afbouw van de eilanden kan plaats vinden </w:t>
      </w:r>
      <w:r w:rsidR="005F3155" w:rsidRPr="0058201A">
        <w:rPr>
          <w:sz w:val="22"/>
          <w:szCs w:val="22"/>
        </w:rPr>
        <w:t xml:space="preserve">zoveel als mogelijk </w:t>
      </w:r>
      <w:r w:rsidRPr="0058201A">
        <w:rPr>
          <w:b/>
          <w:sz w:val="22"/>
          <w:szCs w:val="22"/>
        </w:rPr>
        <w:t xml:space="preserve">na de </w:t>
      </w:r>
      <w:r w:rsidR="005F3155" w:rsidRPr="0058201A">
        <w:rPr>
          <w:b/>
          <w:sz w:val="22"/>
          <w:szCs w:val="22"/>
        </w:rPr>
        <w:t xml:space="preserve">ouderavond (tot 22.30 uur) </w:t>
      </w:r>
      <w:r w:rsidR="005F3155" w:rsidRPr="0058201A">
        <w:rPr>
          <w:sz w:val="22"/>
          <w:szCs w:val="22"/>
        </w:rPr>
        <w:t xml:space="preserve"> </w:t>
      </w:r>
      <w:r w:rsidRPr="0058201A">
        <w:rPr>
          <w:sz w:val="22"/>
          <w:szCs w:val="22"/>
        </w:rPr>
        <w:t>en op vrijdagmorgen van 8.00 –</w:t>
      </w:r>
      <w:r w:rsidR="007F6F8B">
        <w:rPr>
          <w:sz w:val="22"/>
          <w:szCs w:val="22"/>
        </w:rPr>
        <w:t xml:space="preserve"> (</w:t>
      </w:r>
      <w:r w:rsidR="007F6F8B">
        <w:rPr>
          <w:b/>
          <w:sz w:val="22"/>
          <w:szCs w:val="22"/>
        </w:rPr>
        <w:t>uiterlijk)</w:t>
      </w:r>
      <w:r w:rsidRPr="0058201A">
        <w:rPr>
          <w:sz w:val="22"/>
          <w:szCs w:val="22"/>
        </w:rPr>
        <w:t xml:space="preserve"> 12.00 uur</w:t>
      </w:r>
    </w:p>
    <w:p w14:paraId="22075362" w14:textId="77777777" w:rsidR="00016FC7" w:rsidRDefault="00016FC7">
      <w:pPr>
        <w:numPr>
          <w:ilvl w:val="0"/>
          <w:numId w:val="1"/>
        </w:numPr>
        <w:rPr>
          <w:sz w:val="22"/>
          <w:szCs w:val="22"/>
        </w:rPr>
      </w:pPr>
      <w:r>
        <w:rPr>
          <w:sz w:val="22"/>
          <w:szCs w:val="22"/>
        </w:rPr>
        <w:t>Voor VMBO-</w:t>
      </w:r>
      <w:proofErr w:type="spellStart"/>
      <w:r>
        <w:rPr>
          <w:sz w:val="22"/>
          <w:szCs w:val="22"/>
        </w:rPr>
        <w:t>ers</w:t>
      </w:r>
      <w:proofErr w:type="spellEnd"/>
      <w:r>
        <w:rPr>
          <w:sz w:val="22"/>
          <w:szCs w:val="22"/>
        </w:rPr>
        <w:t xml:space="preserve"> is roken verboden. Voor personeel en studenten van MBO is er een rookgelegenheid in de hal gecreëerd. </w:t>
      </w:r>
    </w:p>
    <w:p w14:paraId="1F428B0A" w14:textId="77777777" w:rsidR="00903FEA" w:rsidRPr="00903FEA" w:rsidRDefault="00903FEA" w:rsidP="00903FEA">
      <w:pPr>
        <w:numPr>
          <w:ilvl w:val="0"/>
          <w:numId w:val="1"/>
        </w:numPr>
        <w:rPr>
          <w:sz w:val="22"/>
          <w:szCs w:val="22"/>
        </w:rPr>
      </w:pPr>
      <w:r w:rsidRPr="00903FEA">
        <w:rPr>
          <w:sz w:val="22"/>
          <w:szCs w:val="22"/>
        </w:rPr>
        <w:t xml:space="preserve">De hal dient schoon opgeleverd te worden. Bij stands die gebruik maken van materialen die niet met de hand weggehaald kunnen worden (denk aan stro, zand en stukjes steen), dient er gebruik gemaakt te worden van handstofzuigers. </w:t>
      </w:r>
    </w:p>
    <w:p w14:paraId="386DC568" w14:textId="77777777" w:rsidR="00786B38" w:rsidRPr="0058201A" w:rsidRDefault="00786B38">
      <w:pPr>
        <w:numPr>
          <w:ilvl w:val="0"/>
          <w:numId w:val="1"/>
        </w:numPr>
        <w:rPr>
          <w:sz w:val="22"/>
          <w:szCs w:val="22"/>
        </w:rPr>
      </w:pPr>
      <w:r w:rsidRPr="0058201A">
        <w:rPr>
          <w:sz w:val="22"/>
          <w:szCs w:val="22"/>
        </w:rPr>
        <w:t>Tegen inlevering van bonnen (verkrijgbaar bij Piet Staal) kunt u consumpties halen in het re</w:t>
      </w:r>
      <w:r w:rsidR="005F3155" w:rsidRPr="0058201A">
        <w:rPr>
          <w:sz w:val="22"/>
          <w:szCs w:val="22"/>
        </w:rPr>
        <w:t>staurant van de eveneme</w:t>
      </w:r>
      <w:r w:rsidR="00387E02" w:rsidRPr="0058201A">
        <w:rPr>
          <w:sz w:val="22"/>
          <w:szCs w:val="22"/>
        </w:rPr>
        <w:t>ntenhal. V</w:t>
      </w:r>
      <w:r w:rsidR="005F3155" w:rsidRPr="0058201A">
        <w:rPr>
          <w:sz w:val="22"/>
          <w:szCs w:val="22"/>
        </w:rPr>
        <w:t>an te voren bestellen (</w:t>
      </w:r>
      <w:hyperlink r:id="rId8" w:history="1">
        <w:r w:rsidR="005F3155" w:rsidRPr="0058201A">
          <w:rPr>
            <w:rStyle w:val="Hyperlink"/>
            <w:sz w:val="22"/>
            <w:szCs w:val="22"/>
          </w:rPr>
          <w:t>p.staal@greijdanus.nl</w:t>
        </w:r>
      </w:hyperlink>
      <w:r w:rsidR="005F3155" w:rsidRPr="0058201A">
        <w:rPr>
          <w:sz w:val="22"/>
          <w:szCs w:val="22"/>
        </w:rPr>
        <w:t xml:space="preserve">) </w:t>
      </w:r>
      <w:r w:rsidR="00181AFD">
        <w:rPr>
          <w:sz w:val="22"/>
          <w:szCs w:val="22"/>
        </w:rPr>
        <w:t xml:space="preserve">Honden zijn niet welkom in het restaurant. </w:t>
      </w:r>
    </w:p>
    <w:p w14:paraId="1B600B0A" w14:textId="77777777" w:rsidR="00786B38" w:rsidRPr="0058201A" w:rsidRDefault="00786B38">
      <w:pPr>
        <w:numPr>
          <w:ilvl w:val="0"/>
          <w:numId w:val="1"/>
        </w:numPr>
        <w:rPr>
          <w:sz w:val="22"/>
          <w:szCs w:val="22"/>
        </w:rPr>
      </w:pPr>
      <w:r w:rsidRPr="0058201A">
        <w:rPr>
          <w:sz w:val="22"/>
          <w:szCs w:val="22"/>
        </w:rPr>
        <w:t xml:space="preserve">Aanspreekpunten van de st. BOB </w:t>
      </w:r>
      <w:r w:rsidR="00A078AB">
        <w:rPr>
          <w:sz w:val="22"/>
          <w:szCs w:val="22"/>
        </w:rPr>
        <w:t>tijdens de Doe-dagen</w:t>
      </w:r>
      <w:r w:rsidR="00F84D13">
        <w:rPr>
          <w:sz w:val="22"/>
          <w:szCs w:val="22"/>
        </w:rPr>
        <w:t xml:space="preserve"> en bij opbouw en afbouw </w:t>
      </w:r>
      <w:r w:rsidR="00A078AB">
        <w:rPr>
          <w:sz w:val="22"/>
          <w:szCs w:val="22"/>
        </w:rPr>
        <w:t>zijn</w:t>
      </w:r>
      <w:r w:rsidRPr="0058201A">
        <w:rPr>
          <w:sz w:val="22"/>
          <w:szCs w:val="22"/>
        </w:rPr>
        <w:t xml:space="preserve">  Alex van Rheenen (06-53612388) en Jan Breukelman (06-11071006) </w:t>
      </w:r>
    </w:p>
    <w:p w14:paraId="5B044B2A" w14:textId="77777777" w:rsidR="00786B38" w:rsidRPr="0058201A" w:rsidRDefault="00786B38">
      <w:pPr>
        <w:rPr>
          <w:sz w:val="22"/>
          <w:szCs w:val="22"/>
        </w:rPr>
      </w:pPr>
    </w:p>
    <w:p w14:paraId="3923B539" w14:textId="77777777" w:rsidR="00903FEA" w:rsidRDefault="001A2F26" w:rsidP="00871424">
      <w:pPr>
        <w:rPr>
          <w:sz w:val="20"/>
          <w:szCs w:val="20"/>
        </w:rPr>
      </w:pPr>
      <w:r>
        <w:rPr>
          <w:sz w:val="22"/>
          <w:szCs w:val="22"/>
        </w:rPr>
        <w:t>Hartelijke g</w:t>
      </w:r>
      <w:r w:rsidR="00786B38" w:rsidRPr="0058201A">
        <w:rPr>
          <w:sz w:val="22"/>
          <w:szCs w:val="22"/>
        </w:rPr>
        <w:t>roeten,</w:t>
      </w:r>
      <w:r w:rsidR="0058201A" w:rsidRPr="0058201A">
        <w:rPr>
          <w:sz w:val="22"/>
          <w:szCs w:val="22"/>
        </w:rPr>
        <w:t xml:space="preserve"> </w:t>
      </w:r>
      <w:r w:rsidR="00871424">
        <w:rPr>
          <w:sz w:val="22"/>
          <w:szCs w:val="22"/>
        </w:rPr>
        <w:t xml:space="preserve"> Jan Breukelman, secretaris stichting BOB</w:t>
      </w:r>
    </w:p>
    <w:sectPr w:rsidR="00903FEA" w:rsidSect="000145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60C9D"/>
    <w:multiLevelType w:val="hybridMultilevel"/>
    <w:tmpl w:val="4CA2613A"/>
    <w:lvl w:ilvl="0" w:tplc="4838ECD2">
      <w:start w:val="1"/>
      <w:numFmt w:val="bullet"/>
      <w:lvlText w:val=""/>
      <w:lvlJc w:val="left"/>
      <w:pPr>
        <w:tabs>
          <w:tab w:val="num" w:pos="417"/>
        </w:tabs>
        <w:ind w:left="340"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38"/>
    <w:rsid w:val="00014585"/>
    <w:rsid w:val="00016FC7"/>
    <w:rsid w:val="00181AFD"/>
    <w:rsid w:val="0018610C"/>
    <w:rsid w:val="001A2F26"/>
    <w:rsid w:val="00260581"/>
    <w:rsid w:val="00323BF4"/>
    <w:rsid w:val="00387C87"/>
    <w:rsid w:val="00387E02"/>
    <w:rsid w:val="003A5F20"/>
    <w:rsid w:val="00423C44"/>
    <w:rsid w:val="004F06BD"/>
    <w:rsid w:val="00507D4C"/>
    <w:rsid w:val="0058201A"/>
    <w:rsid w:val="005F3155"/>
    <w:rsid w:val="00661BE3"/>
    <w:rsid w:val="00771E51"/>
    <w:rsid w:val="00786B38"/>
    <w:rsid w:val="007B4C68"/>
    <w:rsid w:val="007F6F8B"/>
    <w:rsid w:val="008206FB"/>
    <w:rsid w:val="00852FB3"/>
    <w:rsid w:val="00871424"/>
    <w:rsid w:val="00903FEA"/>
    <w:rsid w:val="009127F5"/>
    <w:rsid w:val="0091310C"/>
    <w:rsid w:val="00987C71"/>
    <w:rsid w:val="00A078AB"/>
    <w:rsid w:val="00AA0A7B"/>
    <w:rsid w:val="00AC155B"/>
    <w:rsid w:val="00B12BBD"/>
    <w:rsid w:val="00B321E8"/>
    <w:rsid w:val="00B34A50"/>
    <w:rsid w:val="00E606C7"/>
    <w:rsid w:val="00ED208C"/>
    <w:rsid w:val="00F84D13"/>
    <w:rsid w:val="7B90B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A013F"/>
  <w15:docId w15:val="{9141178B-7176-437D-A77E-A3614B98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310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F3155"/>
    <w:rPr>
      <w:color w:val="0000FF" w:themeColor="hyperlink"/>
      <w:u w:val="single"/>
    </w:rPr>
  </w:style>
  <w:style w:type="paragraph" w:customStyle="1" w:styleId="Default">
    <w:name w:val="Default"/>
    <w:rsid w:val="00903FEA"/>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taal@greijdanu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5A355-C9BD-42E4-88C3-EEA5D2607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0BB3BE-762A-4756-8877-537F8732F0B7}">
  <ds:schemaRefs>
    <ds:schemaRef ds:uri="http://schemas.microsoft.com/sharepoint/v3/contenttype/forms"/>
  </ds:schemaRefs>
</ds:datastoreItem>
</file>

<file path=customXml/itemProps3.xml><?xml version="1.0" encoding="utf-8"?>
<ds:datastoreItem xmlns:ds="http://schemas.openxmlformats.org/officeDocument/2006/customXml" ds:itemID="{41E71666-5F2A-4E2A-907C-916512ECB97C}">
  <ds:schemaRef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30C499D0</Template>
  <TotalTime>1</TotalTime>
  <Pages>1</Pages>
  <Words>579</Words>
  <Characters>3264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Hardenberg 30 november 2007</vt:lpstr>
    </vt:vector>
  </TitlesOfParts>
  <Company>De Nieuwe Veste</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Hardenberg 30 november 2007</dc:title>
  <dc:creator>Breukelman</dc:creator>
  <cp:lastModifiedBy>Hannie Kwant</cp:lastModifiedBy>
  <cp:revision>2</cp:revision>
  <dcterms:created xsi:type="dcterms:W3CDTF">2015-11-18T11:43:00Z</dcterms:created>
  <dcterms:modified xsi:type="dcterms:W3CDTF">2015-11-18T11:43:00Z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